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F1" w:rsidRPr="00982DF1" w:rsidRDefault="00982DF1" w:rsidP="00982DF1">
      <w:pPr>
        <w:pStyle w:val="ShapkaDocumentu"/>
        <w:widowControl w:val="0"/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Д</w:t>
      </w:r>
      <w:proofErr w:type="spellStart"/>
      <w:r w:rsidRPr="00982DF1">
        <w:rPr>
          <w:rFonts w:ascii="Times New Roman" w:hAnsi="Times New Roman" w:hint="eastAsia"/>
          <w:sz w:val="24"/>
          <w:szCs w:val="24"/>
        </w:rPr>
        <w:t>одаток</w:t>
      </w:r>
      <w:proofErr w:type="spellEnd"/>
      <w:r w:rsidRPr="00982DF1">
        <w:rPr>
          <w:rFonts w:ascii="Times New Roman" w:hAnsi="Times New Roman"/>
          <w:sz w:val="24"/>
          <w:szCs w:val="24"/>
        </w:rPr>
        <w:t xml:space="preserve"> 2</w:t>
      </w:r>
    </w:p>
    <w:p w:rsidR="00982DF1" w:rsidRPr="00982DF1" w:rsidRDefault="00982DF1" w:rsidP="00982DF1">
      <w:pPr>
        <w:pStyle w:val="ShapkaDocumentu"/>
        <w:widowControl w:val="0"/>
        <w:spacing w:after="0"/>
        <w:ind w:left="3119"/>
        <w:rPr>
          <w:rFonts w:ascii="Times New Roman" w:hAnsi="Times New Roman"/>
          <w:sz w:val="24"/>
          <w:szCs w:val="24"/>
        </w:rPr>
      </w:pPr>
      <w:r w:rsidRPr="00982DF1">
        <w:rPr>
          <w:rFonts w:ascii="Times New Roman" w:hAnsi="Times New Roman" w:hint="eastAsia"/>
          <w:sz w:val="24"/>
          <w:szCs w:val="24"/>
        </w:rPr>
        <w:t>до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Порядку</w:t>
      </w:r>
    </w:p>
    <w:p w:rsidR="00982DF1" w:rsidRPr="00982DF1" w:rsidRDefault="00982DF1" w:rsidP="00982DF1">
      <w:pPr>
        <w:pStyle w:val="ShapkaDocumentu"/>
        <w:widowControl w:val="0"/>
        <w:spacing w:after="0"/>
        <w:ind w:left="3119"/>
        <w:rPr>
          <w:rFonts w:ascii="Times New Roman" w:hAnsi="Times New Roman"/>
          <w:sz w:val="24"/>
          <w:szCs w:val="24"/>
        </w:rPr>
      </w:pPr>
      <w:r w:rsidRPr="00982DF1">
        <w:rPr>
          <w:rFonts w:ascii="Times New Roman" w:hAnsi="Times New Roman"/>
          <w:sz w:val="24"/>
          <w:szCs w:val="24"/>
        </w:rPr>
        <w:t>(</w:t>
      </w:r>
      <w:r w:rsidRPr="00982DF1">
        <w:rPr>
          <w:rFonts w:ascii="Times New Roman" w:hAnsi="Times New Roman" w:hint="eastAsia"/>
          <w:sz w:val="24"/>
          <w:szCs w:val="24"/>
        </w:rPr>
        <w:t>в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редакції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постанови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Кабінету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Міністрів</w:t>
      </w:r>
      <w:r w:rsidRPr="00982DF1">
        <w:rPr>
          <w:rFonts w:ascii="Times New Roman" w:hAnsi="Times New Roman"/>
          <w:sz w:val="24"/>
          <w:szCs w:val="24"/>
        </w:rPr>
        <w:t xml:space="preserve"> </w:t>
      </w:r>
      <w:r w:rsidRPr="00982DF1">
        <w:rPr>
          <w:rFonts w:ascii="Times New Roman" w:hAnsi="Times New Roman" w:hint="eastAsia"/>
          <w:sz w:val="24"/>
          <w:szCs w:val="24"/>
        </w:rPr>
        <w:t>України</w:t>
      </w:r>
    </w:p>
    <w:p w:rsidR="00982DF1" w:rsidRDefault="00982DF1" w:rsidP="00982DF1">
      <w:pPr>
        <w:pStyle w:val="ShapkaDocumentu"/>
        <w:keepNext w:val="0"/>
        <w:keepLines w:val="0"/>
        <w:widowControl w:val="0"/>
        <w:spacing w:after="0"/>
        <w:ind w:left="3119"/>
        <w:rPr>
          <w:rFonts w:ascii="Times New Roman" w:hAnsi="Times New Roman"/>
          <w:sz w:val="24"/>
          <w:szCs w:val="24"/>
        </w:rPr>
      </w:pPr>
      <w:r w:rsidRPr="00982DF1">
        <w:rPr>
          <w:rFonts w:ascii="Times New Roman" w:hAnsi="Times New Roman" w:hint="eastAsia"/>
          <w:sz w:val="24"/>
          <w:szCs w:val="24"/>
        </w:rPr>
        <w:t>від</w:t>
      </w:r>
      <w:r w:rsidRPr="00982DF1">
        <w:rPr>
          <w:rFonts w:ascii="Times New Roman" w:hAnsi="Times New Roman"/>
          <w:sz w:val="24"/>
          <w:szCs w:val="24"/>
        </w:rPr>
        <w:t xml:space="preserve"> 25 </w:t>
      </w:r>
      <w:r w:rsidRPr="00982DF1">
        <w:rPr>
          <w:rFonts w:ascii="Times New Roman" w:hAnsi="Times New Roman" w:hint="eastAsia"/>
          <w:sz w:val="24"/>
          <w:szCs w:val="24"/>
        </w:rPr>
        <w:t>вересня</w:t>
      </w:r>
      <w:r w:rsidRPr="00982DF1">
        <w:rPr>
          <w:rFonts w:ascii="Times New Roman" w:hAnsi="Times New Roman"/>
          <w:sz w:val="24"/>
          <w:szCs w:val="24"/>
        </w:rPr>
        <w:t xml:space="preserve"> 2019 </w:t>
      </w:r>
      <w:r w:rsidRPr="00982DF1">
        <w:rPr>
          <w:rFonts w:ascii="Times New Roman" w:hAnsi="Times New Roman" w:hint="eastAsia"/>
          <w:sz w:val="24"/>
          <w:szCs w:val="24"/>
        </w:rPr>
        <w:t>р</w:t>
      </w:r>
      <w:r w:rsidRPr="00982DF1">
        <w:rPr>
          <w:rFonts w:ascii="Times New Roman" w:hAnsi="Times New Roman"/>
          <w:sz w:val="24"/>
          <w:szCs w:val="24"/>
        </w:rPr>
        <w:t>. N 844)</w:t>
      </w:r>
    </w:p>
    <w:p w:rsidR="007C7606" w:rsidRPr="00982DF1" w:rsidRDefault="0004204E" w:rsidP="00982DF1">
      <w:pPr>
        <w:pStyle w:val="a3"/>
        <w:widowControl w:val="0"/>
        <w:spacing w:before="0"/>
        <w:ind w:left="340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Конкурсній к</w:t>
      </w:r>
      <w:r w:rsidRPr="00982DF1">
        <w:rPr>
          <w:rFonts w:ascii="Times New Roman" w:hAnsi="Times New Roman"/>
          <w:sz w:val="24"/>
          <w:u w:val="single"/>
        </w:rPr>
        <w:t>омісії</w:t>
      </w:r>
      <w:r>
        <w:rPr>
          <w:rFonts w:ascii="Times New Roman" w:hAnsi="Times New Roman"/>
          <w:sz w:val="24"/>
          <w:u w:val="single"/>
        </w:rPr>
        <w:t xml:space="preserve"> Державної служби </w:t>
      </w:r>
      <w:r>
        <w:rPr>
          <w:rFonts w:ascii="Times New Roman" w:hAnsi="Times New Roman"/>
          <w:sz w:val="24"/>
          <w:u w:val="single"/>
        </w:rPr>
        <w:br/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фінансового моніторингу України________</w:t>
      </w:r>
      <w:r w:rsidR="007C7606" w:rsidRPr="00E00277">
        <w:rPr>
          <w:rFonts w:ascii="Times New Roman" w:hAnsi="Times New Roman"/>
          <w:sz w:val="24"/>
          <w:szCs w:val="24"/>
        </w:rPr>
        <w:br/>
      </w:r>
      <w:r w:rsidR="00982DF1">
        <w:rPr>
          <w:rFonts w:ascii="Times New Roman" w:hAnsi="Times New Roman"/>
          <w:sz w:val="20"/>
        </w:rPr>
        <w:t xml:space="preserve">  </w:t>
      </w:r>
      <w:r w:rsidR="007C7606" w:rsidRPr="00A95B62">
        <w:rPr>
          <w:rFonts w:ascii="Times New Roman" w:hAnsi="Times New Roman"/>
          <w:sz w:val="20"/>
        </w:rPr>
        <w:t>(найменування</w:t>
      </w:r>
      <w:r w:rsidR="00982DF1">
        <w:rPr>
          <w:rFonts w:ascii="Times New Roman" w:hAnsi="Times New Roman"/>
          <w:sz w:val="20"/>
        </w:rPr>
        <w:t xml:space="preserve"> органу в якому оголошено конкурс</w:t>
      </w:r>
      <w:r w:rsidR="007C7606" w:rsidRPr="00A95B62">
        <w:rPr>
          <w:rFonts w:ascii="Times New Roman" w:hAnsi="Times New Roman"/>
          <w:sz w:val="20"/>
        </w:rPr>
        <w:t>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який (яка) проживає за адресою: 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e-mail ____</w:t>
      </w:r>
      <w:r w:rsidR="00A95B62"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 w:rsidR="00A95B62"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 w:rsidR="00A95B62"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7C7606" w:rsidRPr="002735E3" w:rsidRDefault="007C7606" w:rsidP="007C7606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7C7606" w:rsidRPr="007F25E7" w:rsidRDefault="007C7606" w:rsidP="007C7606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 w:rsidR="007F25E7"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 w:rsidR="00982DF1">
        <w:rPr>
          <w:rFonts w:ascii="Times New Roman" w:hAnsi="Times New Roman"/>
          <w:sz w:val="20"/>
        </w:rPr>
        <w:t xml:space="preserve">               </w:t>
      </w:r>
      <w:r w:rsidRPr="007F25E7">
        <w:rPr>
          <w:rFonts w:ascii="Times New Roman" w:hAnsi="Times New Roman"/>
          <w:sz w:val="20"/>
        </w:rPr>
        <w:t xml:space="preserve"> (</w:t>
      </w:r>
      <w:r w:rsidR="00982DF1">
        <w:rPr>
          <w:rFonts w:ascii="Times New Roman" w:hAnsi="Times New Roman"/>
          <w:sz w:val="20"/>
        </w:rPr>
        <w:t>номер вакансії, оприлюдненої на Єдиному порталі вакансій державної</w:t>
      </w:r>
      <w:r w:rsidR="00982DF1" w:rsidRPr="007F25E7">
        <w:rPr>
          <w:rFonts w:ascii="Times New Roman" w:hAnsi="Times New Roman"/>
          <w:sz w:val="20"/>
        </w:rPr>
        <w:t xml:space="preserve"> </w:t>
      </w:r>
      <w:r w:rsidR="00982DF1">
        <w:rPr>
          <w:rFonts w:ascii="Times New Roman" w:hAnsi="Times New Roman"/>
          <w:sz w:val="20"/>
        </w:rPr>
        <w:t>служби</w:t>
      </w:r>
      <w:r w:rsidRPr="007F25E7">
        <w:rPr>
          <w:rFonts w:ascii="Times New Roman" w:hAnsi="Times New Roman"/>
          <w:sz w:val="20"/>
        </w:rPr>
        <w:t xml:space="preserve"> НАДС)</w:t>
      </w:r>
    </w:p>
    <w:p w:rsidR="007C7606" w:rsidRPr="007F25E7" w:rsidRDefault="007C7606" w:rsidP="007F25E7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7C7606" w:rsidRPr="00E00277" w:rsidRDefault="007C7606" w:rsidP="007C7606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 w:rsidR="007F25E7"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EA600C" w:rsidRDefault="00EA600C" w:rsidP="00EA600C">
      <w:pPr>
        <w:jc w:val="both"/>
      </w:pPr>
    </w:p>
    <w:p w:rsidR="007C7606" w:rsidRPr="00E00277" w:rsidRDefault="00EA600C" w:rsidP="00EA600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Підтверджую достовірність поданої інформації</w:t>
      </w:r>
      <w:r w:rsidR="00DF19E1">
        <w:rPr>
          <w:rFonts w:ascii="Times New Roman" w:hAnsi="Times New Roman"/>
          <w:sz w:val="24"/>
          <w:szCs w:val="24"/>
        </w:rPr>
        <w:t>.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EA600C" w:rsidRDefault="007C7606" w:rsidP="00EA600C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 w:rsidR="00DF19E1"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 w:rsidR="00DF19E1"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</w:t>
      </w:r>
      <w:r w:rsidR="00EA600C">
        <w:rPr>
          <w:rFonts w:ascii="Times New Roman" w:hAnsi="Times New Roman"/>
          <w:sz w:val="20"/>
        </w:rPr>
        <w:t>ачити інший доступний спосіб)**</w:t>
      </w:r>
    </w:p>
    <w:p w:rsidR="00EA600C" w:rsidRPr="00EA600C" w:rsidRDefault="00EA600C" w:rsidP="00EA600C">
      <w:pPr>
        <w:pStyle w:val="a3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Додаток: резюме.</w:t>
      </w:r>
    </w:p>
    <w:p w:rsidR="007C7606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F19E1" w:rsidRDefault="00DF19E1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7"/>
        <w:gridCol w:w="4291"/>
      </w:tblGrid>
      <w:tr w:rsidR="00DF19E1" w:rsidRPr="006358BE" w:rsidTr="006358BE">
        <w:trPr>
          <w:trHeight w:val="701"/>
        </w:trPr>
        <w:tc>
          <w:tcPr>
            <w:tcW w:w="5495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6358BE" w:rsidRPr="006358BE" w:rsidRDefault="006358BE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7C7606" w:rsidRPr="002735E3" w:rsidRDefault="007C7606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7C7606" w:rsidRPr="002735E3" w:rsidRDefault="007C7606" w:rsidP="007C7606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7C7606" w:rsidRPr="002735E3" w:rsidRDefault="007C7606" w:rsidP="007C7606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  <w:r w:rsidRPr="0022761B">
        <w:rPr>
          <w:rFonts w:ascii="Times New Roman" w:hAnsi="Times New Roman"/>
          <w:sz w:val="24"/>
          <w:szCs w:val="24"/>
        </w:rPr>
        <w:t>”.</w:t>
      </w:r>
    </w:p>
    <w:sectPr w:rsidR="007C7606" w:rsidRPr="002735E3" w:rsidSect="00637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6"/>
    <w:rsid w:val="0004204E"/>
    <w:rsid w:val="001A7E9A"/>
    <w:rsid w:val="0022761B"/>
    <w:rsid w:val="002735E3"/>
    <w:rsid w:val="002B113B"/>
    <w:rsid w:val="006358BE"/>
    <w:rsid w:val="00637877"/>
    <w:rsid w:val="0065434E"/>
    <w:rsid w:val="007B7D4E"/>
    <w:rsid w:val="007C7606"/>
    <w:rsid w:val="007D32F8"/>
    <w:rsid w:val="007F25E7"/>
    <w:rsid w:val="00982DF1"/>
    <w:rsid w:val="00A95B62"/>
    <w:rsid w:val="00DF19E1"/>
    <w:rsid w:val="00E00277"/>
    <w:rsid w:val="00EA600C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4EDD"/>
  <w15:chartTrackingRefBased/>
  <w15:docId w15:val="{C2677921-7010-48EC-A9B7-0199839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06"/>
    <w:rPr>
      <w:rFonts w:ascii="Antiqua" w:eastAsia="Times New Roma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7606"/>
    <w:pPr>
      <w:spacing w:before="120"/>
      <w:ind w:firstLine="567"/>
    </w:pPr>
  </w:style>
  <w:style w:type="paragraph" w:customStyle="1" w:styleId="ShapkaDocumentu">
    <w:name w:val="Shapka Documentu"/>
    <w:basedOn w:val="a"/>
    <w:rsid w:val="007C7606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DF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0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EA600C"/>
    <w:rPr>
      <w:rFonts w:ascii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600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6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“Додаток 2</vt:lpstr>
      <vt:lpstr>“Додаток 2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2</dc:title>
  <dc:subject/>
  <dc:creator>o_artemchik</dc:creator>
  <cp:keywords/>
  <dc:description/>
  <cp:lastModifiedBy>Нижник Таміла Григорівна</cp:lastModifiedBy>
  <cp:revision>3</cp:revision>
  <cp:lastPrinted>2019-11-07T15:44:00Z</cp:lastPrinted>
  <dcterms:created xsi:type="dcterms:W3CDTF">2019-11-07T15:45:00Z</dcterms:created>
  <dcterms:modified xsi:type="dcterms:W3CDTF">2019-11-18T08:46:00Z</dcterms:modified>
</cp:coreProperties>
</file>